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3"/>
        <w:gridCol w:w="3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2024-05-19T22:46:32Z</dcterms:modified>
</cp:coreProperties>
</file>