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8"/>
        <w:gridCol w:w="4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jacyś z ― Jerozolimczyków: Nie ten jest,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niektórzy z Jerozolimczyków: (Czyż) nie ten jest, którego (usiłują)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z mieszkańców Jerozolimy nie Ten jest którego usiłują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zaczęli się zastanawiać: Czy to nie jest Ten, którego próbują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 mieszkańców Jerozolimy mówili: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Jeruzalemczyków: Izali to nie jest ten,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niektórzy z Jerozolimy: Izali nie ten jest, którego szukają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mówili: Czyż to nie jest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mówili niektórzy z mieszkańców Jerozolimy: Czy to nie jest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mówili: Czy nie jest to Ten,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mieszkańcy Jerozolimy zastanawiali się: „Czy nie jest On tym,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 mieszkańców Jerozolimy mówili: „Czy to nie Ten, którego Judejczycy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mieszkańcy Jerozolimy zadawali sobie pytanie: - Czy to jego chcą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niektórzy mieszkańcy Jerozolimy: - Czy to Ten, którego chcą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Тут же деякі єрусалимці казали: Чи це не той, якого хочуть убити?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jacyś z mieszkańców Hierosolym: Czy nie ten właśnie jest którego szukają sposobu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niektórzy z Jerozolimczyków mówili: Nie jest to ten, którego pragną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ludzie z Jeruszalaim mówili: "Czy to nie ten człowiek, którego mają zamiar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niektórzy mieszkańcy Jerozolimy zaczęli mówić: ”Czyż to nie jest człowiek, którego usiłują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mieszkańców Jerozolimy mówili wtedy między sobą: —To chyba ten, którego planują zabić?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5:18&lt;/x&gt;;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2024-05-20T00:33:56Z</dcterms:modified>
</cp:coreProperties>
</file>