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8"/>
        <w:gridCol w:w="4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jacyś z ― Jerozolimczyków: Nie ten jest,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zaczęli się zastanawiać: Czy to nie jest Ten, którego próbują zabić?*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niektórzy z Jerozolimczyków: (Czyż) nie ten jest, którego (usiłują)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2024-05-20T01:24:44Z</dcterms:modified>
</cp:coreProperties>
</file>