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ze śmiałością mówi i nic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mówią. Czy aby prawdziwie zobaczyli ― przywódcy, że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ufną odwagą przemawia i nic Mu nie mówią. Czyżby przełożeni naprawdę uznali, że On jest Chrystusem?*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otwarcie mówi i nic mu mówią. (Czyż) nie prawdziwie poznali przywódcy, że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otwarcie przemawia i nikt Mu nic nie mówi. Czyżby przełożeni naprawdę doszli do wniosku, że On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 przełożeni rzeczywiście poznali, że to jest prawdziwie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mówi, a nic mu nie mówią. Izali prawdziwie poznali książęta, iż ten jest prawdziwie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jawnie mówi, a nic mu nie mówią. Zali prawdziwie poznali książęta, iż ten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Czyżby zwierzchnicy naprawdę się przekonali,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Czyżby rzeczywiście przełożeni doszli do przekonania, że to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jawnie przemawia i nic Mu nie mówią. Czyżby nasi przywódcy przekonali się,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naucza całkiem jawnie i nikt Mu się nie sprzeciwia. Może przywódcy rzeczywiście uznali, że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publicznie przemawia i nic Mu nie mówią. A może starszyzna rzeczywiście uznała, że On jest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przemawia publicznie, to dlaczego nikt się z nim nie rozprawi? Czyżby członkowie Najwyższej Rady rzeczywiście doszli do wniosku, że on jest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przemawia jawnie i nic Mu nie mówią. Czyżby władze przekonały się, że to jest naprawdę Mesjasz?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Ось, говорить відкрито - і нічого йому не кажуть. Чи справді упевнилися старшини, що він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ujrzyjcie-oto wszystkospływem gada i nic mu nie powiadają. Czy może kiedyś starannie pełnie jawnie prawdziwie rozeznali ci naczelni z racji swej prapoczątkowości że ten właśnie jakościowo jest ten wiadomy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mówi otwarcie i nic mu nie mówią. Czy przywódcy naprawdę nie uznali, że ten jest w istocie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jest tutaj, przemawia otwarcie, a oni nic mu nie mówią. To chyba niemożliwe, żeby faktycznie władze doszły do wniosku,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przemawia jawnie i nic mu nie mówią. Czyżby władcy naprawdę poznali, że to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Dziwne, że teraz publicznie naucza i nie sprzeciwiają mu się. Może i nasi przywódcy doszli do wniosku, że on jest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2024-05-20T00:59:48Z</dcterms:modified>
</cp:coreProperties>
</file>