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5"/>
        <w:gridCol w:w="52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― bracia Jego: Przejdź stąd i idź do ― Judei, aby i ― uczniowie Twoi zobaczyli ―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bracia* ** powiedzieli więc do Niego: Odejdź stąd i idź do Judei, aby także Twoi uczniowie zobaczyli dzieła, których dokonujesz.***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 bracia jego: Przejdź stąd i idź do Judei, aby i uczniowie twoi obejrzeli twe dzieła, które czynisz.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bracia Jego odejdź stąd i odejdź do Judei aby i uczniowie Twoi zobaczyliby dzieła Twoje które czynisz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bracia powiedzieli do niego: Odejdź stąd i idź do Judei, żeby twoi uczniowie widzieli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do niego bracia jego: Odejdź stąd, a idź do Judzkiej ziemi, żeby uczniowie twoi widzieli sprawy twoje,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do niego bracia jego: Odejdź stąd a idź do Żydowskiej ziemie, żeby i uczniowie twoi widzieli dzieła twe,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Jego bracia do Niego: Wyjdź stąd i udaj się do Judei, aby i Twoi uczniowie ujrzeli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 bracia jego: Odejdź stąd i idź do Judei, żeby i uczniowie twoi widzieli dzieła,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powiedzieli więc do Niego: Odejdź stąd i idź do Judei, aby także 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Jezusa Jego bracia: „Odejdź stąd i idź do Judei, aby również Twoi uczniowie mogli zobaczyć czyny,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zatem do Niego Jego krewni: „Odejdź stąd i idź do Judei, aby i tam Twoi uczniowie zobaczyli Twoje dzieła, które spełniasz.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mu jego bracia: - Przenieś się stąd do Judei, aby twoi uczniowie mogli widzieć, jak działasz.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bracia rzekli więc do Niego: - Wyjdź stąd i idź do Judei, żeby i Twoi uczniowie widzieli dzieła, jakich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йому його брати: Вийди звідси й піди до Юдеї, щоб і твої учні побачили діла, які робиш.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istotnie do niego bracia jego: Przestąp w z tego miejsca i prowadź się pod zwierzchnictwem do Iudai, aby i uczniowie twoi obejrzą dla znalezienia teorii twoje te dzieła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Odejdź stąd oraz idź do Judei, aby i twoi uczniowie obejrzeli twoje dzieła, te które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bracia powiedzieli do Niego: "Chodź stąd i idź do J'hudy, żeby twoi talmidim ujrzeli cuda, jakie czynisz.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jego bracia rzekli do niego: ”Odejdź sąd i idź do Judei, żeby i twoi uczniowie zobaczyli dzieła, których dokonujesz.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Jezusa namawiali Go: —Rusz się stąd i idź do Judei! Niech i Twoi uczniowie zobaczą cuda.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miał czterech braci i co najmniej dwie siostry; &lt;x&gt;500 7:3&lt;/x&gt;L.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12:46&lt;/x&gt;; &lt;x&gt;470 13:55&lt;/x&gt;; &lt;x&gt;500 2:12&lt;/x&gt;; &lt;x&gt;510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19:37&lt;/x&gt;; &lt;x&gt;500 9:4&lt;/x&gt;; &lt;x&gt;500 10:25&lt;/x&gt;; &lt;x&gt;500 15:24&lt;/x&gt;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2024-05-19T22:48:29Z</dcterms:modified>
</cp:coreProperties>
</file>