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― tłumu zaś wielu uwierzyło w Niego i mówiło: ― Pomazaniec, kiedy przyszedłby, czy liczniejsze znaki uczyni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uwierzyło* w Niego i mówiło: Czy Chrystus, gdy przyjdzie, dokona więcej znaków, niż Ten ich dokonał?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zaś liczni uwierzyli w niego i mówili: Pomazaniec, gdy przyjdzie, czy liczniejsze znaki uczyni (od) tych (które) ten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uwierzyło w Niego wiele osób spośród stojących w tłumie. Mówili oni: Czy gdy przyjdzie Chrystus, dokona więcej znaków niż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uwierzyło w niego i mówiło: Gdy Chrystus przyjdzie, czyż uczyni więcej cudów,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z ludu uwierzyli weń i mówili: Chrystus gdy przyjdzie, izaż więcej cudów uczyni nad te, które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z rzeszej uwierzyło weń i mówili: Chrystus, kiedy przydzie, azaż więcej cudów uczyni, niż które ten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wielu spośród tłumu uwierzyło w Niego, i mówili: Czyż Mesjasz, kiedy przyjdzie, uczyni więcej znaków,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uwierzyło w niego i mówiło: Czy Chrystus, gdy przyjdzie, uczyni więcej cudów, niż Ten ich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 w Niego. Mówili: Kiedy przyjdzie Mesjasz, czy uczyni więcej znaków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tłumu uwierzyło w Niego i mówiło: „Czy Chrystus, gdy przyjdzie, dokona więcej znaków, niż On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tej rzeszy uwierzyło w Niego i pytało: „Czy Mesjasz, gdy przyjdzie, większych cudów dokona, niż Ten tu dokonał?”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zaś ludzi uwierzyło w niego. Mówili oni: - Czy Mesjasz, gdy przyjdzie, dokona więcej cudów niż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tłumu wielu uwierzyło w Niego. I mówili: - Czyż Mesjasz, kiedy przyjdzie, uczyni więcej znaków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людей повірили в нього і казали: Коли прийде Христос, чи робитиме він більші чуда від цих, які цей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zaś wieloliczni wtwierdzili jako do rzeczywistości do niego i powiadali: Wiadomy pomazaniec gdyby przyjechałby, czy może liczniejsze znaki boże uczyni od których ten właśnie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wielu z tłumu uwierzyło w niego i mówili: Gdyby przyszedł Chrystus, czy by uczynił więcej znaków od tych, które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wielu w tłumie złożyło w Nim ufność i mówiło: "Kiedy przyjdzie Mesjasz, czyż uczyni więcej cudów, niż ten człowiek uczynił?".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wielu z tłumu uwierzyło w niego; i poczęli mówić: ”Gdy Chrystus przybędzie, czyż uczyni więcej znaków, niż ten uczynił?”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spośród zgromadzonych uwierzyło Mu. —Czy można się spodziewać, że Mesjasz miałby uczynić więcej cudów niż On?—argumentowali.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8:30&lt;/x&gt;;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2024-05-20T02:01:51Z</dcterms:modified>
</cp:coreProperties>
</file>