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3"/>
        <w:gridCol w:w="54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powiedział o ― Duchu, którego mieli wziąć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uwierzyli w Niego. Jeszcze nie bowiem był Duch, gdyż Jezus jeszcze nie uwielbiony 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powiedział o Duchu którego mieli wziąć ci którzy wierzą w Niego jeszcze nie bowiem był Duch Święty gdyż Jezus jeszcze nie został wsławiony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powiedział o Duchu,* którego mieli otrzymać ci, którzy w Niego uwierzyli; jeszcze bowiem nie było Ducha,** gdyż Jezus nie został jeszcze uwielbiony.***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powiedział o Duchu, którego mieli brać (ci), (którzy uwierzyli) w niego. Jeszcze nie bowiem był Duch, bo Jezus jeszcze nie został wsławiony.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powiedział o Duchu którego mieli wziąć (ci) którzy wierzą w Niego jeszcze nie bowiem był Duch Święty gdyż Jezus jeszcze nie został wsławiony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powiedział o Duchu, którego mieli otrzymać ci, którzy w Niego uwierzyli. Duch bowiem nie zstąpił jeszcze na ludzi, gdyż wciąż nie dokonało się uwielbienie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mówił o Duchu, którego mieli otrzymać wierzący w niego. Duch Święty bowiem jeszcze nie był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ponieważ Jezus nie został jeszcze uwielbiony.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to mówił o Duchu, którego wziąć mieli wierzący weń; albowiem jeszcze nie był dany Duch Święty, przeto że jeszcze Jezus nie był uwielbiony.)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to mówił o Duchu, którego wziąć mieli wierzący weń. Abowiem jeszcze nie był Duch dany, bo Jezus jeszcze nie był uwielbiony).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powiedział to o Duchu, którego mieli otrzymać wierzący w Niego; Duch bowiem jeszcze nie był dany, ponieważ Jezus nie został jeszcze uwielbiony.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mówił o Duchu, którego mieli otrzymać ci, którzy w niego uwierzyli; albowiem Duch Święty nie był jeszcze dany, gdyż Jezus nie był jeszcze uwielbiony.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powiedział to o Duchu, którego mieli otrzymać ci, którzy uwierzyli w Niego. Duch bowiem dotychczas nie był dany, gdyż Jezus nie został jeszcze uwielbiony.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 zaś o Duchu, którego mieli otrzymać wierzący w Niego. Duch bowiem jeszcze nie zstąpił, ponieważ nie dokonało się uwielbienie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to o Duchu, którego mieli otrzymać ci, którzy w Niego uwierzyli. A wtedy Duch nie był jeszcze [dany], gdyż Jezus nie dostąpił jeszcze chwały.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to, mając na myśli Ducha, którego mieli przyjąć wierzący w niego. Ale Duch nie był jeszcze zesłany, bo i Jezus nie wszedł jeszcze do swej chwały.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to o Duchu, którego mieli otrzymać ci, co w Niego uwierzyli. A Ducha jeszcze nie było, bo Jezus nie był jeszcze uwielbiony.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він сказав про Духа, якого мали одержати ті, хто повірять у нього. Але Духа ще не було, бо Ісус іще не був прославлений.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zaś rzekł około wiadomego ducha, którego mieli planowo teraz brać ci którzy wtwierdzili jako do rzeczywistości do niego. Jeszcze nie bowiem był duch, że Iesus jeszcze w żaden sposób nie został wsławiony.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mówił o Duchu, którego mieli brać ci, którzy względem niego wierzą; bo Duch Święty nie był jeszcze dany, gdyż Jezus nie został jeszcze wyniesiony.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mówił to o Duchu, którego ci, co Mu zaufali, mieli otrzymać później - o Duchu, który nie został jeszcze dany, bo Jeszua nie został jeszcze uwielbiony).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mówił to o duchu, którego mieli otrzymać ci, co w niego uwierzyli; bo ducha jeszcze nie było, ponieważ Jezus jeszcze nie został otoczony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tak o Duchu Świętym, którego mieli otrzymać wierzący Mu. Duch bowiem nie był jeszcze zesłany, ponieważ Jezus nie został jeszcze otoczony chwałą.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44:3&lt;/x&gt;; &lt;x&gt;360 3:1&lt;/x&gt;; &lt;x&gt;500 1:33&lt;/x&gt;; &lt;x&gt;500 14:16-17&lt;/x&gt;; &lt;x&gt;500 16:7&lt;/x&gt;; &lt;x&gt;500 20:22&lt;/x&gt;; &lt;x&gt;510 2:17&lt;/x&gt;; &lt;x&gt;520 8:9&lt;/x&gt;; &lt;x&gt;570 1:19&lt;/x&gt;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24:26&lt;/x&gt;; &lt;x&gt;500 12:16&lt;/x&gt;; &lt;x&gt;500 13:31-32&lt;/x&gt;; &lt;x&gt;500 17:1&lt;/x&gt;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2024-05-19T22:19:54Z</dcterms:modified>
</cp:coreProperties>
</file>