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― tłumu więc, wysłuchawszy ― słów tych mówili: Ten jest naprawdę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to słowo mówili On jest prawdziwie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usłyszeniu tych słów niektórzy spośród tłumu zaczęli mówić: On naprawdę jest tym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więc, usłyszawszy słowa te mówili: Ten jest prawdziwie prorokiem.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tłumu usłyszawszy (to) słowo mówili On jest prawdziwie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21:11&lt;/x&gt;; &lt;x&gt;500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2024-05-20T01:10:24Z</dcterms:modified>
</cp:coreProperties>
</file>