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056"/>
        <w:gridCol w:w="36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więc im ― Faryzeusze: Czy i wy jesteście zwiedzeni?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więc im faryzeusze czy i wy jesteście zwiedzeni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Faryzeusze odpowiedzieli im: Czy i wy daliście się zwieść?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 więc im faryzeusze: Czy i wy zwiedzeni jesteście?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więc im faryzeusze czy i wy jesteście zwiedzeni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faryzeusze powiedzieli: Czyżbyście i wy dali się zwieść?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odpowiedzieli im faryzeusze: Czy i wy jesteście zwiedzeni?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odpowiedzieli im Faryzeuszowie: Alboście i wy zwiedzeni?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im tedy Faryzeuszowie: Aboście i wy zwiedzieni?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im faryzeusze: Czyż i wy daliście się zwieść?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odpowiedzieli im faryzeusze: Czy i wy daliście się zwieść?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Faryzeusze więc zapytali: Czy i wy daliście się zwieść?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Faryzeusze zwrócili się do nich: „Czy może i wy daliście się Mu zwieść?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faryzeusze zapytali ich: „Czy i wy daliście się otumanić?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Wówczas faryzeusze powiedzieli im: - Czy i wy daliście się zwieść na manowce?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Faryzeusze więc odpowiedzieli im: - Czy i wy daliście się zwieść.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Відповіли їм фарисеї: Чи й ви, бува, не обмануті?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Odróżnili się w odpowiedzi więc im farisaiosi: Czy może i wy byliście zwiedzeni?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faryzeusze im odpowiedzieli: Czy i wy jesteście zwiedzeni?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"Czyli was też omamił? - odparowali p'ruszim.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Faryzeusze zaś odpowiedzieli: Czyżbyście i wy zostali wprowadzeni w błąd?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—Więc i was oszukał?—krzyczeli faryzeusze.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2024-05-20T01:00:01Z</dcterms:modified>
</cp:coreProperties>
</file>