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77"/>
        <w:gridCol w:w="34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nie 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bracia jego weń nie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bracia jego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bowiem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nawet Jego krewni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jego bracia nie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bracia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- і його брати не 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nie wtwierdzali jako do rzeczywistości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nawet jego bracia nie mieli do niego zaufania.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bracia mówili tak, bo nie zaufali Mu).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bowiem nie 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tak, bo nie wierzyli Mu. Jezus odpowiedział im jednak: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2024-05-20T02:26:19Z</dcterms:modified>
</cp:coreProperties>
</file>