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7"/>
        <w:gridCol w:w="3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Nikodem do nich,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do Niego przedtem, jeden będący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Nikodem do nich który przyszedł w nocy do Niego jeden będący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do nich Nikodem,* który wcześniej przyszedł do Niego, jeden z nich: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Nikodem do nich, (ten) (który przyszedł) do niego przedtem, jeden będący z 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Nikodem do nich który przyszedł w nocy do Niego jeden będący z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3:1-2&lt;/x&gt;;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2024-05-20T01:09:35Z</dcterms:modified>
</cp:coreProperties>
</file>