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4"/>
        <w:gridCol w:w="51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― Jezus: ― Czas ― mój jeszcze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obecnie, ― zaś czas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was]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czas jeszcze nie nastał,* wasz czas natomiast jest zawsze odpowiedni.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więc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Pora moja jeszcze nie jest obecną, zaś pora wasza zawsze jest gotowa*.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im Jezus pora moja jeszcze nie jest obecna zaś pora wasza zawsze jest gotowa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Mój czas jeszcze nie nadszedł, ale dla was czas jest zawsze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Mój czas jeszcze nie nadszedł, ale wasz czas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przyszedł; ale czas wasz zawsze jest w 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 tedy Jezus: Czas mój jeszcze nie przyszedł, ale czas wasz zawżdy jest pogotowiu.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do nich Jezus: Mój czas jeszcze nie nadszedł, ale dla was – zawsze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 mój jeszcze nie nadszedł, lecz dla was zawsze jest właściwa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do nich: Mój czas jeszcze nie nadszedł, ale dla was jest zawsze odpowiednia pora.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„Mój czas jeszcze nie nadszedł, podczas gdy dla was każdy czas jest odpowiedni.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Jezus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„Mój czas jeszcze nie nadszedł, wasz czas natomiast zawsze jest blisko.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tedy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Czasu mego jeszcze niemasz; a czas wasz zawżdy jest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więc do nich Jezus: - Mój czas jeszcze nie nadszedł, a dla was pora zawsze jest stosowna.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На це каже їм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Мій час іще не настав, але ваш час завжди готовий.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więc im Iesus: Ten wiadomy stosowny moment, ten mój własny, jeszcze nie jest obok-przeciw; ten wiadomy zaś stosowny moment, ten wasz własny, zawsze jest przygotowany.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im mówi: Mój czas jeszcze nie nadszedł, ale wasz czas jest zawsze gotowy.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im: "Mój czas jeszcze nie nadszedł, ale dla was każdy moment jest właściwy.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powiedział im: Mój stosowny czas obecnie jeszcze nie nastał, ale wasz stosowny czas zawsze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—Mój czas jeszcze nie nadszedł, ale dla was każdy dzień jest dobry.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26:18&lt;/x&gt;; &lt;x&gt;500 2:4&lt;/x&gt;; &lt;x&gt;500 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dla was pora zawsze jest odpowiednia.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2024-05-19T22:28:29Z</dcterms:modified>
</cp:coreProperties>
</file>