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0"/>
        <w:gridCol w:w="2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2024-05-10T06:01:08Z</dcterms:modified>
</cp:coreProperties>
</file>