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6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niebo które jest otworzone i schodzące na niego naczynie jakieś jak płótno wielkie czterema początkami które jest związane i które jest spuszczone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otwarte niebo* oraz jakiś zstępujący w dół przedmiot, jakby wielkie lniane płótno, czterema rogami opuszczany na ziemię;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 niebo otwarte i schodzące naczynie jakieś jak płótno wielkie, czterema początkami spuszczane na ziemię,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niebo które jest otworzone i schodzące na niego naczynie jakieś jak płótno wielkie czterema początkami które jest związane i które jest spuszczone na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1:1&lt;/x&gt;; &lt;x&gt;470 3:16&lt;/x&gt;; &lt;x&gt;500 1:51&lt;/x&gt;; &lt;x&gt;510 7:56&lt;/x&gt;; &lt;x&gt;730 19:11&lt;/x&gt;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2024-05-21T10:40:59Z</dcterms:modified>
</cp:coreProperties>
</file>