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powtórzyło się trzy razy,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trzy razy. Wówczas ten przedmiot został z powrotem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trzykroć. I wzięte jest zasię ono naczynie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po trzykroć zstało i wnet naczynie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wzięty został ten przedmiot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ten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zaraz potem ta rzecz została cofnięta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 razy, po czym przedmiot wzniósł się z powrotem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przedmiot ów natychmiast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тричі, - і знову піднялася посудина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zaraz owo naczynie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płótno zostało od razu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owo naczynie natychmiast zostało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powtórzyło się trzykrotnie, po czym płachta została z powrotem wzięta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2024-05-21T23:28:48Z</dcterms:modified>
</cp:coreProperties>
</file>