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 sobie był w niepokoju Piotr czym kolwiek oby jest widzenie które zobaczył i oto mężowie którzy są wysłani od Korneliusza zapytawszy o dom Szymona stanęli obok przy bramie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Piotr zmagał się w sobie, co by mogło znaczyć widzenie,* które oglądał, oto ludzie wysłani przez Korneliusza odnaleźli dom Szymona, stanęli u bramy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w sobie samym był w niepewności Piotr, czym mogłoby być widzenie, które zobaczył, oto mężowie wysłani przez Korneliusza, rozpytawszy (o) dom Szymona, przystanęli przy wrotach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 sobie był w niepokoju Piotr czym- kolwiek oby jest widzenie które zobaczył i oto mężowie którzy są wysłani od Korneliusza zapytawszy (o) dom Szymona stanęli obok przy bramie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2024-05-21T14:57:12Z</dcterms:modified>
</cp:coreProperties>
</file>