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wypytywali się czy Szymon który jest przezywany Piotr tutaj jest goszczony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podniesionym głosem zaczęli dopytywać, czy Szymon, zwany Piotrem, przebywa tam w gościnie.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zacząwszy wołać dowiadywali się, czy Szymon przezywany Piotrem tutaj jest goszczony.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wypytywali się czy Szymon który jest przezywany Piotr tutaj jest goszczony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2024-05-21T22:06:41Z</dcterms:modified>
</cp:coreProperties>
</file>