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myślach Piotr usłyszał głos Ducha: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tym widzeniu, powiedział do niego Duch: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myślił o onem widzeniu, rzekł mu Duch: Oto cię trzej mężowie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widzeniu, rzekł mu Duch: Oto cię szukają trzej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powiedział do niego Duch: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 jeszcze nad widzeniem, rzekł mu Duch: Oto szukają cię trzej mężowie;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Duch powiedział do niego: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wciąż zastanawiał się nad widzeniem, Duch powiedział do niego: „Spójrz! Ci trzej ludzie cię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nadal myślał o tym widzeniu, Duch odezwał się do niego: „Oto szukają cię trzej mężowie.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jeszcze rozmyślał nad tym, co zobaczył, Duch powiedział do niego: - Szukają ciebie trzej mężczyźni.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nadal zastanawiał się nad widzeniem, wtedy powiedział do niego Duch: ʼWłaśnie szuka cię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Петро роздумував над видінням, сказав йому Дух: Ось, троє людей шукають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Piotra, który rozważał względem widzenia, Duch powiedział: Oto trzej mężowie,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nadal rozmyślał o widzeniu, rzekł mu Duch: "Trzech ludzi cię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rozważał w umyśle ową wizję, duch rzekł: ”Oto szuka cię trzech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ciągle jeszcze zastanawiał się nad wizją, Duch Święty powiedział do niego: —Szuka cię trzech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2024-05-22T00:28:34Z</dcterms:modified>
</cp:coreProperties>
</file>