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9"/>
        <w:gridCol w:w="5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Zszedłszy zaś Piotr do mężów którzy są wysłani od Korneliusza do niego powiedział oto ja jestem którego szukacie jaka przyczyna dla którego jesteście obecni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zszedł więc do tych mężczyzn i powiedział: Oto ja jestem tym, którego szukacie; co jest przyczyną, dla której (tu)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Zszedłszy zaś Piotr do (tych) mężów powiedział: "Oto ja jestem, którego szukacie. Jaki powód, dla którego przybywacie?"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Zszedłszy zaś Piotr do mężów którzy są wysłani od Korneliusza do niego powiedział oto ja jestem którego szukacie jaka przyczyna dla którego jesteście obecni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2024-05-21T23:32:16Z</dcterms:modified>
</cp:coreProperties>
</file>