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 widzeniu wyraźnie jakby godziny dziewiątej dnia zwiastuna Boga który wszedł do niego i który powiedział mu Korneliuszu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wyraźnie w widzeniu* około dziewiątej godziny** *** dnia anioła**** Bożego, który podszedł i zwrócił się do niego: Korneliuszu!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w widzeniu w sposób widoczny jakby o godzinie dziewiątej dnia* zwiastuna Boga, (który wszedł) do niego i (który powiedział) mu: "Korneliuszu".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 widzeniu wyraźnie jakby godziny dziewiątej dnia zwiastuna Boga który wszedł do niego i który powiedział mu Korneliuszu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 15:00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 według naszej rachuby około godziny piętnastej.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2024-05-21T17:51:12Z</dcterms:modified>
</cp:coreProperties>
</file>