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6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Korneliuszu została wysłuchana twoja modlitwa i jałmużny twoje zostały przypomniane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mnie: Korneliuszu, twoja modlitwa została wysłuchana* i twoje jałmużny zostały wspomniane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mówi: «Korneliuszu. usłyszana została twa modlitwa i jałmużny twe zostały zapamiętane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Korneliuszu została wysłuchana twoja modlitwa i jałmużny twoje zostały przypomniane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mnie: Korneliuszu, twoja modlitwa została wysłuchana i twoje datki sprawiły, że Bóg zwrócił na ciebie 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Korneliuszu, twoja modlitwa została wysłuchana, a twoje jałmużny dotarły przed oblicze Boga jako przypomnienie.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Kornelijuszu! wysłuchana jest modlitwa twoja, a jałmużny twoje przyszły na pamięć przed obliczność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Korneliuszu, wysłuchana jest modlitwa twoja i jałmużny twoje wspomnione są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Korneliuszu, twoja modlitwa została wysłuchana i Bóg wspomniał na twoje jałmużny.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Korneliuszu, wysłuchana została modlitwa twoja i jałmużny twoje zostały wspomniane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Korneliuszu, twoja modlitwa została wysłuchana i twoje jałmużny zostały wspomniane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«Korneliuszu, Bóg wysłuchał twojej modlitwy i widział pomoc, jakiej udzielasz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Wysłuchana została twoja modlitwa i twoje jałmużny wspomniane zostały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Bóg usłyszał twoją modlitwę i dostrzegł, jak wspierasz ubogich.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ʼKorneliuszu, wysłuchana została twoja modlitwa, a o jałmużnach twoich wspomniano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сказавши: Корнилію, твоя молитва вислухана і твої милостині згадані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powiedział: Korneliuszu, twoja modlitwa została wysłuchana, a twoje jałmużny zostały zapamiętane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"Usłyszał Bóg twoje modlitwy i przypomniał sobie twoje czyny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ʼKorneliuszu. twoja modlitwa została łaskawie wysłuchana, a twoje dary miłosierdzia zostały przypomniane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„Korneliuszu, twoje modlitwy i ofiarność zostały zauważone przez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10:12&lt;/x&gt;; &lt;x&gt;490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10:4&lt;/x&gt;; &lt;x&gt;650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2024-05-21T11:28:19Z</dcterms:modified>
</cp:coreProperties>
</file>