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58"/>
        <w:gridCol w:w="52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Otworzywszy zaś Piotr usta powiedział na prawdę chwytam że nie jest stronniczy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otworzył usta i przemówił: Naprawdę, zaczynam rozumieć, że Bóg nie jest stronniczy,*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Otwarłszy zaś Piotr usta powiedział: "Naprawdę łapię sobie*, że nie jest biorącym według twarzy** Bóg,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Otworzywszy zaś Piotr usta powiedział na prawdę chwytam że nie jest stronniczy Bóg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ma względu na osobę; &lt;x&gt;510 10:35&lt;/x&gt;L.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10:17&lt;/x&gt;; &lt;x&gt;140 19:7&lt;/x&gt;; &lt;x&gt;220 34:19&lt;/x&gt;; &lt;x&gt;520 2:11&lt;/x&gt;; &lt;x&gt;550 2:6&lt;/x&gt;; &lt;x&gt;560 6:9&lt;/x&gt;; &lt;x&gt;580 3:25&lt;/x&gt;; &lt;x&gt;670 1:17&lt;/x&gt;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pojmuję, rozumiem.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taki, który traktuje i ocenia człowieka według wyglądu zewnętrznego, majątku itp.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2024-05-21T18:26:29Z</dcterms:modified>
</cp:coreProperties>
</file>