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5"/>
        <w:gridCol w:w="54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każdym narodzie bojący się Go i czyniący sprawiedliwość godny przyjęcia dla Niego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każdym narodzie* miły Mu jest ten, kto się Go boi** i czyni sprawiedliwość.***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 każdym ludzie bojący się Go i czyniący sprawiedliwość godny przyjęcia dla Niego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każdym narodzie bojący się Go i czyniący sprawiedliwość godny przyjęcia (dla) Niego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każdym narodzie miły mu jest ten, kto Go szanuje i postępuje sprawiedliwie.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każdym narodzie miły jest mu ten, kto się go boi i czyni to, co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każdym narodzie, kto się go boi, a czyni sprawiedliwość, jest mu przyjemnym.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każdym narodzie, kto się go boi a czyni sprawiedliwość, jest jemu przyjemnym.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każdym narodzie miły jest Mu ten, kto się Go boi i postępuje sprawiedliwie.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każdym narodzie miły mu jest ten, kto się go boi i sprawiedliwie postępuje.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każdym narodzie jest Mu miły ten, kto się Go boi i postępuje sprawiedliwie.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każdym narodzie miły jest Mu ten, kto się Go boi i postępuje uczciwie.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w każdym narodzie ten Mu jest miły, kto się Go bojąc, przestrzega sprawiedliwości.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przygarnia on do siebie wszystkich pobożnych i prawych, bez względu na to, z jakiego pochodzą narodu.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każdym narodzie miły Mu jest ten, kto jest bogobojny i 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прийнятним для нього в кожнім народі є той, хто боїться його і чинить справедливість.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każdym narodzie jest Mu miły ten, kto się Go boi i czyni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tylko się Go boi i czyni, co słuszne, jest Mu miły, bez względu na to, z jakiego ludu pochodzi.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każdym narodzie godny jego upodobania jest człowiek, który się go boi i czyni to, co prawe.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każdym narodzie podoba Mu się ten, kto traktuje Go poważnie i jest prawy.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17:26-27&lt;/x&gt;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10:2&lt;/x&gt;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64:5&lt;/x&gt;; &lt;x&gt;500 9:31&lt;/x&gt;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2024-05-21T13:06:36Z</dcterms:modified>
</cp:coreProperties>
</file>