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7"/>
        <w:gridCol w:w="5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jesteśmy świadkowie wszystkiego co uczynił w zarówno krainie Judejczyków i w Jeruzalem którego zabili powiesiwszy na drzewie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jesteśmy świadkami* wszystkiego, co uczynił w okręgu Żydów i w Jerozolimie. Jego też zabili,** zawieszając na drzewie.***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świadkami wszystkiego, co* uczynił w krainie Judejczyków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Jeruzalem; którego i zgładzili, zawiesiwszy na drzewie.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jesteśmy świadkowie wszystkiego co uczynił w zarówno krainie Judejczyków i w Jeruzalem którego zabili powiesiwszy na drzewie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1:8&lt;/x&gt;; &lt;x&gt;510 10:41&lt;/x&gt;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21:22&lt;/x&gt;; &lt;x&gt;510 5:30&lt;/x&gt;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2:23&lt;/x&gt;; &lt;x&gt;510 3:15&lt;/x&gt;; &lt;x&gt;510 7:52&lt;/x&gt;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2024-05-21T18:20:35Z</dcterms:modified>
</cp:coreProperties>
</file>