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trzeciego dnia i sprawił, że stał się widzialny,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wskrzesił Bóg trzeciego dnia i sprawił, żeby się objawił;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sprawił, żeby był objawiony;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dał go, żeby był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ukazać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trzeciego dnia i dozwolił mu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się ukazać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trzeciego dnia Bóg Go wskrzesił i sprawił, że ukazał się w widzialnej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wskrzesił trzeciego dnia i pozwolił Mu ukazać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trzeci dzień podźwignął go z grobu i sprawił, że się nam ukazał;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trzeciego dnia i pozwolił Mu się ukazać w widzialnej postaci,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підняв його на третій день і дав йому з'явитися,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wskrzesił trzeciego dnia i wyznaczył, żeby stał się on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trzeciego dnia i sprawił, że Go widziano,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wskrzesił Bóg na trzeci i dzień i dał, by on się ujawnił,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śmierci, Bóg ożywił Go i pozwolił Mu się ukazać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2024-05-21T23:42:31Z</dcterms:modified>
</cp:coreProperties>
</file>