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1"/>
        <w:gridCol w:w="5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nam ogłosić ludowi i zaświadczyć że On jest który jest ustanowiony przez Boga sędzia żyjących i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Przykazał nam też głosić ludowi* i świadczyć,** że On jest ustanowionym przez Boga sędzią żywych i umarłych.***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nakazał nam ogłosić ludowi i zaświadczyć, że Ten jest ustalonym przez Boga sędzią żyjących i martwych.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nam ogłosić ludowi i zaświadczyć że On jest który jest ustanowiony przez Boga sędzia żyjących i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polecił nam głosić ludowi i składać o Nim świadectwo, że jest ustanowionym przez Boga sędzią żywych i 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Nakazał nam też głosić ludowi i świadczyć, że on jest ustanowionym przez Boga sędzią żywych i 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nam, abyśmy kazali ludowi i świadczyli, że on jest onym postanowionym od Boga sędzią żywych i 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nam opowiadać ludowi i świadczyć, iż on jest, który postanowiony jest od Boga sędzią żywych i 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nam rozkazał ogłosić ludowi i dać świadectwo, że Bóg ustanowił Go sędzią żywych i 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Przykazał nam też, abyśmy ludowi głosili i składali świadectwo, że On jest ustanowionym przez Boga sędzią żywych i 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nam też ogłosić ludowi i dać świadectwo, że On jest ustanowionym przez Boga sędzią żywych i 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rozkazał nam głosić ludowi i dawać świadectwo, że Bóg ustanowił Go sędzią żywych i 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nakazał nam głosić to ludowi i świadczyć, że On jest owym wyznaczonym przez Boga Sędzią żywych i umarłych.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niego mamy rozkaz ogłaszać to ludziom i potwierdzać, że on jest ustanowionym przez Boga sędzią żywych i umarłych.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nam głosić i świadczyć przed ludźmi, że Bóg ustanowił Go sędzią żywych i 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наказав нам проповідувати народові, і засвідчити, що він визначений Богом суддя живих і мертвих.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 nakazał ogłosić to ludowi i zaświadczyć, że on jest ustalonym przez Boga sędzią żyjących i 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nakazał nam głosić i zaświadczać ludowi żydowskiemu, że człowiek ten został przez Boga ustanowiony, aby sądzić żywych i 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nam też głosić ludowi i dawać dokładne świadectwo, że to on jest ustanowionym przez Boga sędzią żywych i 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nakazał nam ogłosić i zaświadczyć Żydom, że Bóg ustanowił Go sędzią wszystkich ludzi, zarówno żywych, jak i umarłych.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28:19&lt;/x&gt;; &lt;x&gt;480 16:15&lt;/x&gt;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5:22&lt;/x&gt;; &lt;x&gt;510 17:26-31&lt;/x&gt;; &lt;x&gt;520 14:9&lt;/x&gt;; &lt;x&gt;590 5:9-10&lt;/x&gt;; &lt;x&gt;620 4:1&lt;/x&gt;; &lt;x&gt;670 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2024-05-21T13:25:04Z</dcterms:modified>
</cp:coreProperties>
</file>