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2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 ich mówiących językami i wywyższających Boga wtedy odpowiedział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ich bowiem, jak mówili językami* i wywyższali Boga. Wtedy odezwał się Piotr: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bowiem ich mówiących językami i wywyższających Boga. Wtedy odpowiedział Piotr: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 ich mówiących językami i wywyższających Boga wtedy odpowiedział Piotr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16:17&lt;/x&gt;; &lt;x&gt;510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2024-05-22T00:31:33Z</dcterms:modified>
</cp:coreProperties>
</file>