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 posłał ich do Joppy.*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wyjaśniwszy wszystko* im, wysłał ich do Jafy.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wszystkiego, 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im wszystko, posłał ich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rozpowiedziawszy im wszystko, posłał je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gdy wszytko powiedział, posłał je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wszystko i posłał ich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im wszystko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wszystko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wszystko i wysłał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pouczył ich o wszystkim i wysłał do 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Wyjaśnił im wszystko i posłał do 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o wszystkim i wysłał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розповівши їм усе, послав їх до Йопії.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im wyłożył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wszystko i wyprawił ich do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im wszystko, wysłał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o wszystkim i wysłał do Jaffy.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2024-05-21T10:54:22Z</dcterms:modified>
</cp:coreProperties>
</file>