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trzykrotnie. Następnie wszystko powróciło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trzy razy, po czym to wszystko zostało wciągnięte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 i zasię to wszystko wciągniono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zstało po trzykroć i zasię wszytko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 nieczystym tego, co Bóg oczyścił. 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po trzykroć, po czym wszystko znowu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zostało wzięte znowu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wszystko znowu do nieba zostało wciągnięte.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powtórzyło się trzy razy, a potem wszystko uniosło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wszystko z powrotem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 - і знову піднялося все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wszystko zostało zabrane z powrotem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wszystko znowu zostało wciągnięte do nie 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po czym wszystko zostało z powrotem zabrane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2024-05-11T06:46:25Z</dcterms:modified>
</cp:coreProperties>
</file>