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2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spojrzawszy wprost dostrzegłem i zobaczyłem czworonogi ziemi i zwierzęta i pełzające i ptaki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Wpatrzyłem się w nie uważnie i zobaczyłem czworonogi ziemi i dzikie zwierzęta, płazy oraz 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które spojrzawszy wprost, oglądałem i zobaczyłem czworonogi ziemi, i zwierzęta, i pełzające, i fruwające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spojrzawszy wprost dostrzegłem i zobaczyłem czworonogi ziemi i zwierzęta i pełzające i ptaki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2024-05-11T06:22:50Z</dcterms:modified>
</cp:coreProperties>
</file>