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86"/>
        <w:gridCol w:w="50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lud wołał boga głos a nie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zaś wołał: Głos to Boga, nie człowieka.*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lud wykrzykiwał, "Boga głos i nie człowieka".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lud wołał boga głos a nie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byli zachwyceni: To głos boga, nie człowieka! — wołali.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wołał: Głos Boga, a nie człowieka!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wołał: Głos Boży a nie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wołał: Głosy Boże, a nie człowiecze!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wołał: To głos boga, a nie człowieka!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zaś wołał: Boży to głos, a nie ludzki.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wołał: To głos boga, a nie człowieka!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wykrzykiwał: „To bóg do nas mówi, a nie człowiek!”.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 zaczął wołać: „To Boga głos, nie człowieka!”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 wznosił okrzyki: - To Bóg przemawia, nie człowiek!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zaś zaczął wołać: ʼTak przemawia bóg, a nie człowiekʼ.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Юрба ж кричала: Це голос Бога, а не людини.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mieszkańcy wołali: Głos boga, a nie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 krzyknął: "To głos boga, nie człowieka!".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Zgromadzony lud począł zaś wykrzykiwać: ”To głos boga, a nie człowieka!”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skończył, zgromadzeni ludzie zawołali pełni zachwytu: —To głos Boga, nie człowieka!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sensie ich kultu cesarza.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2024-05-23T13:44:24Z</dcterms:modified>
</cp:coreProperties>
</file>