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71"/>
        <w:gridCol w:w="55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przeszedłszy z Perge przybyli do Antiochii Pizydyjskiej i wszedłszy do zgromadzenia w dniu szabatów usiedli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tymczasem z Perge dotarli do Antiochii Pizydyjskiej,* ** w dzień szabatu*** weszli do synagogi**** i usiedli.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przeszedłszy z Perge, przybyli do Antiochii Pizydyjskiej i wszedłszy do synagogi* (w) dniu szabatu** usiedli.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przeszedłszy z Perge przybyli do Antiochii Pizydyjskiej i wszedłszy do zgromadzenia (w) dniu szabatów usiedli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natomiast wyruszyli z Perge i dotarli do Antiochii Pizydyjskiej. W dzień szabatu udali się do synagogi i usiedli.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opuścili Perge, dotarli do Antiochii Pizydyjskiej, a w dzień szabatu weszli do synagogi i usiedli.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odszedłszy z Pergi, przyszli do Antyjochii Pisydejskiej, a wszedłszy do bóżnicy w dzień sobotni, usiedli.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przeszedszy Pergę, przyszli do Antiochijej Pizydejskiej, a wszedszy do bożnice w dzień sobotni, usiedli.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przeszli przez Perge, dotarli do Antiochii Pizydyjskiej, weszli w dzień szabatu do synagogi i usiedli.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 Perge powędrowali dalej i dotarli do Antiochii Pizydyjskiej. A w dzień sabatu weszli do synagogi i usiedli.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opuścili Perge, dotarli do Antiochii Pizydyjskiej i w dzień szabatu weszli do synagogi i usiedli.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wyruszyli z Perge i udali się do Antiochii Pizydyjskiej. W szabat weszli do synagogi i usiedli.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natomiast wyszli z Perge i dotarli do Antiochii w Pizydii. Tam weszli w szabat do synagogi i usiedli.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ruszyli w dalszą drogę z Perge do Antiochii w Pizydii. Tam, w dzień sabatu, wybrali się do synagogi i zajęli miejsca. •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opuścili Perge, przybli do Antiochii Pizydyjskiej, gdzie w dzień szabatu udali się do synagogi i usiedli.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Вийшовши з Пергії, вони прийшли до Антіохії Пісидійської і, ввійшовши до синагоги в день суботній, сіли.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oni, po wyjściu z Perge, przybyli do Antiochii Pizydyjskiej, w dniu szabatu weszli do bóżnicy i usiedli.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pozostali udali się z Pergi do Antiochii Pizydyjskiej i w szabbat weszli do synagogi i usiedli.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poszli z Perge dalej i przybyli do Antiochii w Pizydii, a wszedłszy w dzień sabatu do synagogi, usiedli.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natomiast udali się dalej do Antiochii w Pizydii. W szabat poszli do synagogi na nabożeństwo,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Antiochia Pizydyjska : miasto położone ok. 160 km na pn od Perge, kolonia rzymska, siedziba wojska i władz cywilnych dla pd Galacji, 1100 m n. p. 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14:21&lt;/x&gt;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13:42&lt;/x&gt;; &lt;x&gt;510 16:13&lt;/x&gt;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13:5&lt;/x&gt;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"miejsce zebrań".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liczba mnoga.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2024-05-09T15:15:43Z</dcterms:modified>
</cp:coreProperties>
</file>