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wzbudził Go z martwych już więcej nie mające nastąpić wracać do rozkładu tak powiedział że dam wam świętobliwe Dawida te godne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Go wzbudził z martwych,* aby już więcej nie uległ skażeniu, powiedział w ten sposób: Dam wam świętości Dawida, godne zaufania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podniósł Go z martwych jeszcze nie* mającego wracać ku ruinie**, tak powiedział, że: Dam "wam świątobliwe*** Dawida, (te) godne wiary".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wzbudził Go z martwych już więcej nie mające nastąpić wracać do rozkładu tak powiedział że dam wam świętobliwe Dawida (te) godne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&lt;x&gt;510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"już 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rozkładzie ciała.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2024-05-09T08:17:28Z</dcterms:modified>
</cp:coreProperties>
</file>