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Salaminy, głosili Słowo Boże w żydowskich synagogach. Jako pomocnika mieli z sobą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Salaminy, głosili słowo Boże w synagogach żydowskich. Mieli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Salaminie, opowiadali słowo Boże w bóżnicach żydowskich, a mieli z sobą i Jana do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Salaminy, opowiadali słowo Boże w bóżnicach Żydowskich. A mieli i Jana na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Salaminy, głosili słowo Boże w synagogach żydowskich; mieli też Jana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Salaminy, zwiastowali Słowo Boże w synagogach żydowskich; mieli też z sobą i 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Salaminy, głosili Słowo Boga w synagogach żydowskich. Mieli też do pomocy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Salaminy i głosili słowo Boże w synagogach żydowskich. Pomagał im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stanęli w Salaminie, głosili słowo Boże w synagogach żydowskich. Mieli z sobą Jana jako pomocnika.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Salaminy głosili Słowo Boże w żydowskich synagogach. Ich współpracownikiem był Jan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w synagogach żydowskich głosić słowo Boże. Do pomocy mieli tam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на Саламіні, звіщали Боже слово в юдейських синагогах. Мали Івана за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w Salaminie, zwiastowali w bóżnicach Żydów słowo Boga; a mieli sługę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Salaminy zaczęli głosić słowo Boże w synagogach, z Jochananem (Markiem) jako pomocnikiem;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Salaminy, zaczęli ogłaszać słowo Boże w synagogach żydowskich. Mieli ze sobą także Jana jako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 się w Salaminie, głosili słowo Boże w tamtejszych synagogach. A mieli ze sobą do pomocy Jana Marka.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2024-05-09T18:24:40Z</dcterms:modified>
</cp:coreProperties>
</file>