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3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mówiąc ledwo uspokoili tłumy nie złożyć w ofierze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mówiąc, ledwie powstrzymali tłumy od złożenia im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to* mówiąc z trudem uspokoili tłumy, (aby) nie zabijać na ofiarę im.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mówiąc ledwo uspokoili tłumy nie złożyć w ofierze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mówiąc, ledwie powstrzymali tłumy od złożenia im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 ledwie powstrzymali lud od złożenia im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mówiąc, zaledwie uspokoili lud, że im nie 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nadeszli niektórzy z Antiochijej i z Ikonijej Żydowie, a namówiwszy rzesze i kamionując Pawła, wywlekli go z miasta, mniemając, żeby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 ledwie powstrzymali tłumy od złożenia im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mówiąc, z trudem powstrzymali lud od złożenia im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 z trudem powstrzymali tłumy od złożenia im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 z trudem przekonali tłum, aby nie składał im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przemawiając, z trudem powstrzymali tłumy przed złożeniem im owej ofiary.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taki sposób przemawiając ledwie zdołali powstrzymać tłumy przed złożeniem ofiary na ich cześć.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 z trudem powstrzymywali ich od złożenia im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Говорячи це, ледве заспокоїли людей, щоб утрималися приносити їм жертву.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mówiąc, ledwie uspokoili tłumy, aby im nie złożyli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te słowa ledwie zdołały powstrzymać tłum przed złożeniem im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 to, ledwie powstrzymali tłumy od złożenia im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trudem udało im się powstrzymać lud od złożenia im ofiary.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2024-06-03T19:03:45Z</dcterms:modified>
</cp:coreProperties>
</file>