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podzielili się Słowem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Pergi, poszli do Atalii.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Antiochijej, skąd byli oddani łasce Bożej ku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słowo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zstąpili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opowiedzieli Słowo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w Perge i 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 Perge skończyli głosić słowo, udali się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głosili Słowo Boże w Perge aż zaszli do Atalii,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nauczanie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слово в Пергії, зайшли до Атталії.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opowiedzeniu Słowa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orędzie w Perdze zeszli do Attalii, a stamtąd popłynęli z powrotem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słowo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Dzielili się słowem Bożym w Perge, po czym udali się do Attalii.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2024-05-31T15:10:32Z</dcterms:modified>
</cp:coreProperties>
</file>