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dość długo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długi czas spędzili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niemały czas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długo pozostali tam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z uczniami przez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przez dłuższy czas pozostali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wśród uczniów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ж немало часу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też niemały okres czasu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tam przez pewien czas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spędzili z uczniami niemało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tamtejszymi wierzącymi przez dłuższy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2024-05-29T02:29:36Z</dcterms:modified>
</cp:coreProperties>
</file>