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tym tle doszło do poważnego zatargu i sporu między Pawłem i Barnabą a nimi, postanowiono, że Paweł, Barnaba oraz kilku spośród nich uda się w tej sprawie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postanowili, że Paweł i Barnaba oraz jeszcze kilku z nich pójdą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różnicę i spór niemały Paweł i Barnabasz mieli z nimi, postanowili, aby Paweł i Barnabasz i niektórzy inni z nich szli do Apostołów i do starszych do Jeruzalemu, z strony tego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zstał rozruch niemały Pawłowi i Barnabaszowi przeciwko nim, postanowili, aby szli Paweł i Barnabasz i niektórzy inni z drugich do apostołów i do starszych do Jeruzalem, z strony sporu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roztrząsań między nimi a Pawłem i Barnabą, postanowiono, że Paweł i Barnaba, i jeszcze kilku spośród nich udadzą się w sprawie tego sporu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żeby Paweł i Barnaba oraz kilku innych spośród nich udało się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postanowiono, że Paweł i Barnaba, oraz jeszcze kilku spośród nich, w sprawie tego sporu udadzą się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do kłótni i ostrych dyskusji między nimi a Pawłem i Barnabą. Postanowiono więc, że Paweł i Barnaba oraz kilku innych uda się w tej sprawie do apostołów i starszych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powstał niemały spór i dyskusja między Pawłem i Barnabą a tamtymi, postanowiono, by Paweł, Barnaba i jeszcze niektórzy z nich udali się do apostołów i starszych w Jeruzalem w sprawie owego sporu.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Wywołało to dyskusję i ostry spór między nimi, a Pawłem i Barnabą. Postanowiono więc, żeby Paweł i Barnaba, i kilku innych braci udali się w tej sprawie do apostołów i starszyzny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wywołało to niemałe zamieszanie i spór między nimi a Pawłem i Barnabą, dlatego postanowili, że Paweł i Barnaba oraz kilku innych spośród nich udadzą się w tej sprawie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nimi pojawiła się kłótnia oraz niemała dyskusja Pawła i Barnabasza, postanowili, aby Paweł, Barnabasz i niektórzy inni z nich weszli odnośnie tej kwestii spornej do Jerozolimy,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Doprowadziło ich to do niemałego rozdźwięku i sporów z Sza'ulem i Bar-Nabbą. Zgromadzenie więc wyznaczyło Sza'ula, Bar-Nabbę i kilku spośród siebie, aby poszli i postawili tę szejlę wysłannikom i starszym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powstał niemały zatarg i spór między nimi a Pawłem i Barnabasem, wyznaczono Pawła i Barnabasa oraz kilku innych spośród nich, żeby w sprawie tego sporu udali się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Paweł i Barnaba prowadzili z nimi długie dyskusje. W końcu jednak postanowiono, że razem z kilkoma innymi wierzącymi wyruszą do Jerozolimy, aby całą sprawę przedstawić do rozstrzygnięcia apostołom i starszym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2024-05-11T18:46:26Z</dcterms:modified>
</cp:coreProperties>
</file>