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7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bowiem Świętemu Duchowi i nam nic więcej kłaść na was ciężar oprócz koniecznie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Uznaliśmy bowiem za słuszne, Duch Święty* i my, by nie nakładać na was żadnego innego ciężaru** oprócz tych rzeczy koniecznych: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Wydało się bowiem Duchowi Świętemu i nam*, (aby) żaden większy (nie) kłaść na was ciężar oprócz tych koniecznie**: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bowiem Świętemu Duchowi i nam nic więcej kłaść na was ciężar oprócz koniecznie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16:13&lt;/x&gt;; &lt;x&gt;510 5:32&lt;/x&gt;; &lt;x&gt;510 8:29&lt;/x&gt;; &lt;x&gt;510 10:19&lt;/x&gt;; &lt;x&gt;510 13:2&lt;/x&gt;; &lt;x&gt;530 7:40&lt;/x&gt;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11:28&lt;/x&gt;; &lt;x&gt;470 23:4&lt;/x&gt;; &lt;x&gt;490 11:46&lt;/x&gt;; &lt;x&gt;730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także: "Postanowił bowiem Duch Święty i my".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oprócz tego, co konieczne.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2024-05-11T16:13:37Z</dcterms:modified>
</cp:coreProperties>
</file>