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zaplanował zabrać ze sobą Jana który jest nazywany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jednak chciał zabrać z sobą również Jana, zwanego Markiem.*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postanawiał przyjąć razem i Jana, (tego) nazywanego Markiem.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zaplanował zabrać ze sobą Jana który jest nazywany Markiem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2024-05-11T10:51:30Z</dcterms:modified>
</cp:coreProperties>
</file>