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4"/>
        <w:gridCol w:w="5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Poprosiwszy zaś światła wskoczył i drżący który stał się przypadł do Pawła i Sylasa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poprosił o światło, wskoczył do środka i zdjęty przerażeniem, przypadł do Pawła i Sylasa,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Zażądawszy zaś światła wskoczył i drżącym stawszy się przypadł do Pawła i Sylasa.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Poprosiwszy zaś światła wskoczył i drżący który stał się przypadł do Pawła i Sylasa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2024-05-10T18:21:15Z</dcterms:modified>
</cp:coreProperties>
</file>