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Mizji,* próbowali udać się do Bitynii,** lecz Duch Jezusa*** nie pozwolił 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naprzeciw Myzji, próbowali do Bitynii pójść i 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Mizja : prowincja w pn-zach Azji Mn., na zach wybrzeżu M. Czarnego.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Bitynia : prowincja w pn Azji Mn., na pn wsch od Mizji.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&lt;x&gt;550 4:6&lt;/x&gt;; &lt;x&gt;570 1:19&lt;/x&gt;;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2024-05-09T22:06:46Z</dcterms:modified>
</cp:coreProperties>
</file>