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24"/>
        <w:gridCol w:w="57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niezaprzeczalne więc będąc te które trzeba jest wam którzy są powściągniętymi być i niczego lekkomyślnie robić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jest to niezaprzeczalne, trzeba wam się uspokoić i nic pochopnie nie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(Jeśli bezsprzeczne) więc (są) te* potrzebne jest, (aby) wy powściągniętymi być i niczego porywczego dokonywać**.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niezaprzeczalne więc będąc te które trzeba jest wam którzy są powściągniętymi być i niczego lekkomyślnie robić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jest to niezaprzeczalne, uspokójcie się i nic pochopnie nie czyńcie.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nikt temu nie może zaprzeczyć, powinniście się uspokoić i niczego nie czynić pochopnie.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się temu nikt sprzeciwić nie może, słuszna, abyście się uspokoili, a nic skwapliwie nie 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się tedy przeciw temu mówić nie może, trzeba, abyście się pohamowali, a nic skwapliwie nie 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nie można zaprzeczyć. Dlatego winniście zachować spokój i nic nie czynić pochopnie.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temu zaprzeczyć nie można, powinniście się uspokoić i niczego pochopnie nie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temu nie można zaprzeczyć, powinniście się uspokoić i niczego nie czynić pochopnie.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może temu zaprzeczyć. Uspokójcie się więc i nie działajcie nierozważnie.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nie podlega dyskusji, dlatego powinniście się uspokoić i niczego nie robić pochopnie.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da się przecież temu zaprzeczyć, uspokójcie się więc i nic nie róbcie pochopnie.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nie można temu zaprzeczyć, powinniście się uspokoić i niczego nie czynić pochopnie.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оскільки це незаперечне, треба вам угамуватися і не робити нічого необачного.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słuszne jest w świetle tych istniejących oraz niezaprzeczalnych faktów abyście byli powściągniętymi i niczego porywczo nie działali.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nie ulega to wątpliwości, uspokójcie się i na nic gwałtownego się nie porywajcie.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jest to bezsporne, powinniście zachować spokój i niczego nie czynić pochopnie.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jest to oczywiste, zachowajmy spokój i nie czyńmy niczego pochopnie.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"Jeśli bezsprzeczne (...) są te" (z domyślnym: np. konstatacje).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"wy powściągniętymi być (...) dokonywać"- składniej: "abyście byli powściągliwi i niczego porywczego nie dokonywali".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2024-05-10T03:29:26Z</dcterms:modified>
</cp:coreProperties>
</file>