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spomiędzy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spośród was samych powstaną ludzie mówiący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was samych powstaną mężowie, mówiący rzeczy przewrotne, aby za sobą pociągnęli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przewrotności, aby odwiedli ucznie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głosić będą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spomiędzy was samych powstaną mężowie, mówiący rzeczy przewrotne, aby uczniów pociągnąć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będą głosić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pośród was pojawią się ludzie, którzy zaczną głosić kłamstwa,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 spomiędzy was wystąpią tacy, którzy słowem przewrotnym odwiodą za sobą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nawet niektórzy z was zaczną głosić kłamstwa, aby za sobą pociągnąć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wśród was znajdą się tacy, którzy będą głosili zgubne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вас самих постануть мужі, що говоритимуть спотворене, щоб відтягти учнів слідом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was samych powstaną mężowie, którzy będą mówili wykrzywione nauki, 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spośród was samych powstaną ludzie i będą nauczać wypaczeń prawdy, aby pociągnąć za sobą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was samych porzucą prawdę i zaczną nauczać kłamstw, aby tylko pozyskać 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2024-05-25T09:41:58Z</dcterms:modified>
</cp:coreProperties>
</file>