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3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położywszy kolana jego z wszystkimi nimi pomodlił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zgiął wraz z nimi wszystkimi swoje kolana i modlił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to* powiedziawszy, położywszy kolana** jego***, razem z wszystkimi nimi pomodlił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położywszy kolana jego z wszystkimi nimi pomodlił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 mówić, zgiął wraz z nimi wszystkimi kolana i modlił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ukląkł i modlił się z nimi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klęknął na kolana swoje i modlił się z nimi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rzekł, klęknąwszy na kolana swe, modlił się z nimi wszytkimi.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upadł na kolana i modlił się razem z nimi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padł na kolana swoje wraz z nimi wszystkimi i modlił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upadł na kolana i modlił się razem ze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ukląkł i modlił się razem ze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uklęknął z nimi wszystkimi i modlił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Paweł uklęknął razem ze wszystkimi i modlił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wypowiedział te słowa, upadł na kolana i ze wszystkimi razem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Промовивши це, він упав навколішки та й помолився з ними всіма.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oraz uklęknął na swe kolana i razem z nimi wszystkimi się pomodlił.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Skończywszy mówić, Sza'ul ukląkł z nimi wszystkimi i modlił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ukląkł z nimi wszystkimi i się pomodlił.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padł na kolana i modlił się z 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22:41&lt;/x&gt;; &lt;x&gt;510 7:60&lt;/x&gt;; &lt;x&gt;510 21:5&lt;/x&gt;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"położywszy kolana" - sens: przyklęknąwszy.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Zamiast: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2024-06-05T06:09:55Z</dcterms:modified>
</cp:coreProperties>
</file>