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zbliżył się zatem i zapytał: Powiedz mi, czy ty jesteś Rzymianinem? A on na to: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tysiącznik powiedział mu: "Mów mi, ty Rzymianinem jesteś?" Ten zaś mówił, "Tak".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trybun powiedział mu mów mi czy ty Rzymianin jesteś zaś powiedział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2024-05-13T20:02:59Z</dcterms:modified>
</cp:coreProperties>
</file>