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0"/>
        <w:gridCol w:w="5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tę drogę prześladowałem aż do śmierci wiążąc i wydając do strażnic mężów zarówno i kobiety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tę Drogę prześladował,* nie wyłączając śmierci,** wiążąc i przekazując do więzień zarówno mężczyzn, jak i kobiety,***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tę drogę* zacząłem prześladować aż do śmierci, wiążąc i wydając do strażnic mężów i kobiety,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tę drogę prześladowałem aż do śmierci wiążąc i wydając do strażnic mężów zarówno i kobiety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Prześladowałem zwolenników tej Drogi. Nie cofałem się nawet przed wyrokami śmierci. Chwytałem i wtrącałem do więzień mężczyzn i kobiety,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Prześladowałem tę drogę aż na śmierć, wiążąc i wtrącając do więzienia zarówno mężczyzn, jak i kobiety;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prześladował tę drogę aż na śmierć, wiążąc i podawając do więzienia i męże, i niewiasty,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przeszladował tę drogę aż do śmierci, wiążąc i podawając do więzienia męże i niewiasty,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Prześladowałem tę drogę, głosując nawet za karą śmierci, wiążąc i wtrącając do więzienia mężczyzn i kobiety,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Drogę Pańską prześladowałem aż na śmierć, wiążąc i przekazując do więzień zarówno mężów, jak i kobiety,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Prześladowałem tę Drogę, domagałem się nawet śmierci, gdy wiązałem i wtrącałem do więzienia mężczyzn i 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Bezlitośnie prześladowałem tę drogę, ścigając i wtrącając do więzienia mężczyzn i 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też prześladowałem tę drogę aż do kary śmierci. Zakładałem kajdany i do więzień wydawałem mężczyzn i kobiety,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Prześladowałem aż na śmierć wyznawców Jezusa, ścigałem i wtrącałem do więzienia tak mężczyzn, jak i kobiety.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Prześladowałem wyznawców tej nauki, głosując za karą śmierci, zakuwałem w kajdany i wtrącałem do więzienia mężczyzn i 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цю дорогу переслідував аж до смерти, в'яжучи і передаючи до в'язниці чоловіків і жінок,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tym, co prześladował tę naukę aż do śmierci, wiążąc oraz wydając do więzień mężczyzn i kobiety,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Prześladowałem aż na śmierć zwolenników tej Drogi, zatrzymując i mężczyzn, i kobiety i wtrącając ich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prześladowałem tę Drogę aż na śmierć, wiążąc i wydając do więzień zarówno mężczyzn, jak i kobiety,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Prześladowałem zwolenników tej drogi: ścigałem ich, więziłem i zabijałem mężczyzn i kobiety.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26:11&lt;/x&gt;; &lt;x&gt;530 15:9&lt;/x&gt;; &lt;x&gt;550 1:13&lt;/x&gt;; &lt;x&gt;570 3:6&lt;/x&gt;; &lt;x&gt;610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26:10&lt;/x&gt;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8:3&lt;/x&gt;; &lt;x&gt;510 9:2&lt;/x&gt;; &lt;x&gt;510 22:19&lt;/x&gt;; &lt;x&gt;510 26:10&lt;/x&gt;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chrześcijaństwie.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2024-05-13T15:47:29Z</dcterms:modified>
</cp:coreProperties>
</file>