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się,* gdy szedłem i zbliżałem się do Damaszku, około południa, że nagle rozbłysło wokół mnie silne światło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 idącemu* i zbliżającemu się (do) Damaszku około południa, (że) nagle z nieba objąć blaskiem światło dość duże** około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26:12-18&lt;/x&gt;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"jadącemu".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"objąć blaskiem światło dość duże" - składniej: "że objęło blaskiem światło dość duże".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2024-05-13T06:02:07Z</dcterms:modified>
</cp:coreProperties>
</file>