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4"/>
        <w:gridCol w:w="6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nadchodzącej nocy przystanąwszy niego Pan powiedział odwagi Pawle jak bowiem zaświadczyłeś o Mnie w Jeruzalem tak tobie trzeba i w Rzymie zaświadczyć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Następnej zaś nocy Pan stanął przy nim* i powiedział: Bądź dobrej myśli;** *** bo jak zaświadczyłeś**** o Mnie w Jerozolimie, tak też trzeba ci zaświadczyć w Rzymie.*****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nadchodzącej nocy stanąwszy obok niego Pan,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"Wykazuj śmiałość, jak bowiem zaświadczałeś (te)* o mnie w Jeruzalem, tak ty trzeba i w Rzymie zaświadczyć**"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nadchodzącej nocy przystanąwszy niego Pan powiedział odwagi Pawle jak bowiem zaświadczyłeś o Mnie w Jeruzalem tak tobie trzeba i w Rzymie zaświadczyć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odwagi, θάρσει.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18:9&lt;/x&gt;; &lt;x&gt;510 27:23&lt;/x&gt;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14:27&lt;/x&gt;; &lt;x&gt;500 16:33&lt;/x&gt;; &lt;x&gt;510 18:9&lt;/x&gt;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2:40&lt;/x&gt;; &lt;x&gt;510 26:22&lt;/x&gt;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 domyślnym: słowa, nauki, itp.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"ty (...) zaświadczyć" - składniej: "byś ty zaświadczył".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2024-05-22T01:35:07Z</dcterms:modified>
</cp:coreProperties>
</file>