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do arcykapłanów i starszych powiedzieli przekleństwem zaklęliśmy siebie samych niczego skosztować aż do kiedy zabilibyśmy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oraz prezbiterów i powiedzieli: Zobowiązaliśmy się pod klątwą, że niczego nie skosztujemy,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podszedłszy do arcykapłanów i starszych powiedzieli: "Zaklęciem zaklęliśmy* siebie samych, (że) niczego skosztować**, aż do kiedy zabijemy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(do) arcykapłanów i starszych powiedzieli przekleństwem zaklęliśmy siebie samych niczego skosztować aż do kiedy zabilibyśmy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"Zaklęciem zaklęliśmy" -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"skosztować" - składniej: "że niczego nie skosztujemy".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2024-05-21T16:04:07Z</dcterms:modified>
</cp:coreProperties>
</file>